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09" w:rsidRDefault="00BE543C" w:rsidP="008D4F7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B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База наставников и наставляемых</w:t>
      </w:r>
    </w:p>
    <w:p w:rsidR="00BE543C" w:rsidRPr="00BE543C" w:rsidRDefault="00BE543C" w:rsidP="00613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наставничества</w:t>
      </w:r>
      <w:bookmarkEnd w:id="0"/>
    </w:p>
    <w:p w:rsidR="00613409" w:rsidRDefault="00613409" w:rsidP="006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</w:t>
      </w:r>
      <w:r w:rsidR="00B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тудент - </w:t>
      </w:r>
      <w:r w:rsidR="00BE543C" w:rsidRPr="00B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</w:t>
      </w:r>
      <w:r w:rsidR="00B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первокурсник</w:t>
      </w:r>
      <w:r w:rsidR="00BE543C" w:rsidRPr="00B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bookmarkEnd w:id="1"/>
    </w:p>
    <w:p w:rsidR="00BE543C" w:rsidRDefault="00D42461" w:rsidP="0061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ФКПОУ «КМКИС» Минтруда России.</w:t>
      </w:r>
    </w:p>
    <w:p w:rsidR="00CD3FAA" w:rsidRPr="00BE543C" w:rsidRDefault="00CD3FAA" w:rsidP="00613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– 24 уч.  г.</w:t>
      </w:r>
    </w:p>
    <w:p w:rsidR="002E1E5A" w:rsidRDefault="002E1E5A"/>
    <w:tbl>
      <w:tblPr>
        <w:tblW w:w="1002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2694"/>
        <w:gridCol w:w="1944"/>
      </w:tblGrid>
      <w:tr w:rsidR="00BE543C" w:rsidRPr="005F2E09" w:rsidTr="00207F5D">
        <w:trPr>
          <w:trHeight w:val="5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 –</w:t>
            </w:r>
            <w:r w:rsidR="00207F5D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наставника (2 – 4 курсов)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учёбы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BE543C" w:rsidRPr="005F2E09" w:rsidRDefault="00BE543C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</w:t>
            </w:r>
          </w:p>
          <w:p w:rsidR="00BE543C" w:rsidRPr="005F2E09" w:rsidRDefault="00BE543C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  <w:r w:rsidR="00B87B3F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курса</w:t>
            </w: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C7621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более 2 на 1 наставника</w:t>
            </w:r>
          </w:p>
        </w:tc>
      </w:tr>
      <w:tr w:rsidR="00BE543C" w:rsidRPr="005F2E09" w:rsidTr="00207F5D">
        <w:trPr>
          <w:trHeight w:val="5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Наставника, </w:t>
            </w:r>
            <w:r w:rsidR="00DC7621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специальность, </w:t>
            </w: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 - студента 1 курса</w:t>
            </w:r>
            <w:r w:rsidR="00DC7621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специальность</w:t>
            </w: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3C" w:rsidRPr="005F2E09" w:rsidTr="00207F5D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7F5D" w:rsidRPr="005F2E09" w:rsidRDefault="00497B01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Анастасия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497B01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Вокальное искусство , 4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497B01" w:rsidP="004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КМКИС, Вокальное искусство </w:t>
            </w:r>
            <w:r w:rsidR="002F2137"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43C" w:rsidRPr="005F2E09" w:rsidRDefault="00497B01" w:rsidP="00DC0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Арстанов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BE543C" w:rsidRPr="005F2E09" w:rsidTr="00207F5D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7F5D" w:rsidRPr="005F2E09" w:rsidRDefault="00497B01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Татьяна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497B01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Вокальное искусство , 2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497B01" w:rsidP="00B8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Вокальное искусство 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43C" w:rsidRPr="005F2E09" w:rsidRDefault="00497B01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 Эдуард Георгиевич</w:t>
            </w:r>
          </w:p>
        </w:tc>
      </w:tr>
      <w:tr w:rsidR="00BE543C" w:rsidRPr="005F2E09" w:rsidTr="00207F5D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497B01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7F5D" w:rsidRPr="005F2E09" w:rsidRDefault="00497B01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Вокальное искусство , 4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497B01" w:rsidP="002E5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Вокальное искусство 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2470" w:rsidRPr="005F2E09" w:rsidRDefault="006B39C7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7B01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Будавицкая</w:t>
            </w:r>
            <w:proofErr w:type="spellEnd"/>
            <w:r w:rsidR="00497B01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Юрьевна</w:t>
            </w:r>
          </w:p>
        </w:tc>
      </w:tr>
      <w:tr w:rsidR="00BE543C" w:rsidRPr="005F2E09" w:rsidTr="002E5208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497B01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Асютина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Романовна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7F5D" w:rsidRPr="005F2E09" w:rsidRDefault="00497B01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Вокальное искусство , 4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43C" w:rsidRPr="005F2E09" w:rsidRDefault="00497B01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Вокальное искусство 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5208" w:rsidRPr="005F2E09" w:rsidRDefault="00497B01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Кумблицкая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</w:tr>
      <w:tr w:rsidR="00BE543C" w:rsidRPr="005F2E09" w:rsidTr="00207F5D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497B01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Стрелябина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7F5D" w:rsidRPr="005F2E09" w:rsidRDefault="00497B01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Вокальное искусство , 4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497B01" w:rsidP="002F2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Вокальное искусство 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43C" w:rsidRPr="005F2E09" w:rsidRDefault="008E309F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B01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 Ангелина Олеговна</w:t>
            </w:r>
            <w:bookmarkStart w:id="2" w:name="_GoBack"/>
            <w:bookmarkEnd w:id="2"/>
          </w:p>
        </w:tc>
      </w:tr>
      <w:tr w:rsidR="00BE543C" w:rsidRPr="005F2E09" w:rsidTr="00186524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806FD9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Соцков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7F5D" w:rsidRPr="005F2E09" w:rsidRDefault="00806FD9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ДХО, 2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43C" w:rsidRPr="005F2E09" w:rsidRDefault="00806FD9" w:rsidP="008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ДХО,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43C" w:rsidRPr="005F2E09" w:rsidRDefault="00497B01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 Сергей Юрьевич</w:t>
            </w:r>
          </w:p>
        </w:tc>
      </w:tr>
      <w:tr w:rsidR="00BE543C" w:rsidRPr="005F2E09" w:rsidTr="000C799B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806FD9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Светлана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7F5D" w:rsidRPr="005F2E09" w:rsidRDefault="00806FD9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ДХО, 4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43C" w:rsidRPr="005F2E09" w:rsidRDefault="00806FD9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ДХО,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43C" w:rsidRPr="005F2E09" w:rsidRDefault="00806FD9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Бондоренко Вероника Евгеньевна</w:t>
            </w:r>
          </w:p>
        </w:tc>
      </w:tr>
      <w:tr w:rsidR="00BE543C" w:rsidRPr="005F2E09" w:rsidTr="005F2E09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806FD9" w:rsidP="00BE543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Шелепанова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5B66" w:rsidRPr="005F2E09" w:rsidRDefault="00806FD9" w:rsidP="008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ДХО, 3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5B66" w:rsidRPr="005F2E09" w:rsidRDefault="00806FD9" w:rsidP="004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ДХО,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5B66" w:rsidRPr="005F2E09" w:rsidRDefault="00806FD9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Горбанюк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</w:tr>
      <w:tr w:rsidR="00BE543C" w:rsidRPr="005F2E09" w:rsidTr="00806FD9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696C" w:rsidRPr="005F2E09" w:rsidRDefault="00806FD9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07F5D" w:rsidRPr="005F2E09" w:rsidRDefault="00806FD9" w:rsidP="00806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ДХО, 4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543C" w:rsidRPr="005F2E09" w:rsidRDefault="00806FD9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ДХО,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43C" w:rsidRPr="005F2E09" w:rsidRDefault="00806FD9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Светлана Александровна</w:t>
            </w:r>
          </w:p>
        </w:tc>
      </w:tr>
      <w:tr w:rsidR="00BE543C" w:rsidRPr="005F2E09" w:rsidTr="004C05CF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BE543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806FD9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Шиферштейн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7F5D" w:rsidRPr="005F2E09" w:rsidRDefault="00806FD9" w:rsidP="0038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ДХО, 3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43C" w:rsidRPr="005F2E09" w:rsidRDefault="00806FD9" w:rsidP="0038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ДХО,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43C" w:rsidRPr="005F2E09" w:rsidRDefault="00806FD9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Дарья Сергеевна</w:t>
            </w:r>
          </w:p>
        </w:tc>
      </w:tr>
      <w:tr w:rsidR="003837A1" w:rsidRPr="005F2E09" w:rsidTr="004C05CF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7A1" w:rsidRPr="005F2E09" w:rsidRDefault="008E309F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7A1" w:rsidRPr="005F2E09" w:rsidRDefault="00806FD9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Соцков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7A1" w:rsidRPr="005F2E09" w:rsidRDefault="00806FD9" w:rsidP="0038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ф-но, 4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37A1" w:rsidRPr="005F2E09" w:rsidRDefault="00806FD9" w:rsidP="0038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ф-но,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37A1" w:rsidRPr="005F2E09" w:rsidRDefault="00806FD9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Карина Борисовна</w:t>
            </w:r>
          </w:p>
        </w:tc>
      </w:tr>
      <w:tr w:rsidR="008E309F" w:rsidRPr="005F2E09" w:rsidTr="004C05CF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09F" w:rsidRPr="005F2E09" w:rsidRDefault="008E309F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09F" w:rsidRPr="005F2E09" w:rsidRDefault="00571FD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Максим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09F" w:rsidRPr="005F2E09" w:rsidRDefault="00571FDC" w:rsidP="0038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КМКИС, ОИИ, 4 курс, баян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09F" w:rsidRPr="005F2E09" w:rsidRDefault="00806FD9" w:rsidP="0038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баян</w:t>
            </w:r>
            <w:r w:rsidR="00E45B66"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309F" w:rsidRPr="005F2E09" w:rsidRDefault="00806FD9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Валерий Викторович</w:t>
            </w:r>
          </w:p>
        </w:tc>
      </w:tr>
      <w:tr w:rsidR="008E309F" w:rsidRPr="005F2E09" w:rsidTr="00186524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09F" w:rsidRPr="005F2E09" w:rsidRDefault="008E309F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09F" w:rsidRPr="005F2E09" w:rsidRDefault="00571FD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09F" w:rsidRPr="005F2E09" w:rsidRDefault="00571FDC" w:rsidP="0038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аккордеон, 4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09F" w:rsidRPr="005F2E09" w:rsidRDefault="00571FDC" w:rsidP="0057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аккордеон,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309F" w:rsidRPr="005F2E09" w:rsidRDefault="00571FDC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Милан Александрович</w:t>
            </w:r>
          </w:p>
        </w:tc>
      </w:tr>
      <w:tr w:rsidR="00BE543C" w:rsidRPr="005F2E09" w:rsidTr="00186524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43C" w:rsidRPr="005F2E09" w:rsidRDefault="008E309F" w:rsidP="00F8696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E543C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43C" w:rsidRPr="005F2E09" w:rsidRDefault="00571FDC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</w:t>
            </w:r>
            <w:proofErr w:type="gramStart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 Евгеньевич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F5D" w:rsidRPr="005F2E09" w:rsidRDefault="00571FDC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труба, 4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43C" w:rsidRPr="005F2E09" w:rsidRDefault="00571FDC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ударные инструменты,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43C" w:rsidRPr="005F2E09" w:rsidRDefault="006B39C7" w:rsidP="0049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FDC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Софья Ивановна</w:t>
            </w:r>
          </w:p>
        </w:tc>
      </w:tr>
      <w:tr w:rsidR="004D7AB7" w:rsidRPr="005F2E09" w:rsidTr="00207F5D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8E309F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D7AB7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CA47BE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Алещенко Евгений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F5D" w:rsidRPr="005F2E09" w:rsidRDefault="00CA47BE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домра, 3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6064EF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домра,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AB7" w:rsidRPr="005F2E09" w:rsidRDefault="006B39C7" w:rsidP="0049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1FDC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Саламова</w:t>
            </w:r>
            <w:proofErr w:type="spellEnd"/>
            <w:r w:rsidR="00571FDC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  <w:r w:rsidR="00571FDC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</w:tr>
      <w:tr w:rsidR="004D7AB7" w:rsidRPr="005F2E09" w:rsidTr="00207F5D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8E309F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4D7AB7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5D5855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 Олег </w:t>
            </w:r>
            <w:proofErr w:type="spellStart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F5D" w:rsidRPr="005F2E09" w:rsidRDefault="005D5855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гитара, 4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891FD3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гитара,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AB7" w:rsidRPr="005F2E09" w:rsidRDefault="00891FD3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Колевид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4D7AB7" w:rsidRPr="005F2E09" w:rsidTr="00207F5D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8E309F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D7AB7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5D5855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 Денис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F5D" w:rsidRPr="005F2E09" w:rsidRDefault="005D5855" w:rsidP="005D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домра, 2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5D5855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домра,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AB7" w:rsidRPr="005F2E09" w:rsidRDefault="005D5855" w:rsidP="005D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Кодак Татьяна Михайловна </w:t>
            </w:r>
          </w:p>
        </w:tc>
      </w:tr>
      <w:tr w:rsidR="004D7AB7" w:rsidRPr="005F2E09" w:rsidTr="00207F5D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8E309F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D7AB7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5D5855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 Дмитрий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F5D" w:rsidRPr="005F2E09" w:rsidRDefault="005D5855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гитара, 4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5D5855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гитара,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AB7" w:rsidRPr="005F2E09" w:rsidRDefault="006B39C7" w:rsidP="0049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855"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 Алексей Юрьевич</w:t>
            </w:r>
          </w:p>
        </w:tc>
      </w:tr>
      <w:tr w:rsidR="004C05CF" w:rsidRPr="005F2E09" w:rsidTr="00207F5D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5CF" w:rsidRPr="005F2E09" w:rsidRDefault="008E309F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C05CF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5CF" w:rsidRPr="005F2E09" w:rsidRDefault="005D5855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Золотарёв Кирилл Валерьевич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5CF" w:rsidRPr="005F2E09" w:rsidRDefault="005D5855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балалайка,4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5CF" w:rsidRPr="005F2E09" w:rsidRDefault="005D5855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домра,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5CF" w:rsidRPr="005F2E09" w:rsidRDefault="006B39C7" w:rsidP="0049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855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 Андрей Ильич</w:t>
            </w:r>
          </w:p>
        </w:tc>
      </w:tr>
      <w:tr w:rsidR="004D7AB7" w:rsidRPr="005F2E09" w:rsidTr="004C05C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8E309F" w:rsidP="008E309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D7AB7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5D5855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Селезнёва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7F5D" w:rsidRPr="005F2E09" w:rsidRDefault="005D5855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домра, 3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7AB7" w:rsidRPr="005F2E09" w:rsidRDefault="005D5855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домра,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AB7" w:rsidRPr="005F2E09" w:rsidRDefault="006B39C7" w:rsidP="0049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5855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Пропп</w:t>
            </w:r>
            <w:proofErr w:type="spellEnd"/>
            <w:r w:rsidR="005D5855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</w:tr>
      <w:tr w:rsidR="004C05CF" w:rsidRPr="005F2E09" w:rsidTr="00207F5D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5CF" w:rsidRPr="005F2E09" w:rsidRDefault="008E309F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C05CF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5CF" w:rsidRPr="005F2E09" w:rsidRDefault="00CA6566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 Николай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5CF" w:rsidRPr="005F2E09" w:rsidRDefault="00CA6566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балалайка,4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5CF" w:rsidRPr="005F2E09" w:rsidRDefault="00CA6566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балалайка,1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5CF" w:rsidRPr="005F2E09" w:rsidRDefault="006B39C7" w:rsidP="0049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6566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 Руслан Игоревич</w:t>
            </w:r>
          </w:p>
        </w:tc>
      </w:tr>
      <w:tr w:rsidR="004C05CF" w:rsidRPr="005F2E09" w:rsidTr="00207F5D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5CF" w:rsidRPr="005F2E09" w:rsidRDefault="008E309F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C05CF"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5CF" w:rsidRPr="005F2E09" w:rsidRDefault="00CA6566" w:rsidP="00BE543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Кривокорытов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5CF" w:rsidRPr="005F2E09" w:rsidRDefault="00CA6566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ударные инструменты, 4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05CF" w:rsidRPr="005F2E09" w:rsidRDefault="005F2E09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КМКИС, ОИИ, ударные инструменты, 1 курс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5CF" w:rsidRPr="005F2E09" w:rsidRDefault="00CA6566" w:rsidP="00BE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Подолянская</w:t>
            </w:r>
            <w:proofErr w:type="spellEnd"/>
            <w:r w:rsidRPr="005F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Эдуардовна</w:t>
            </w:r>
          </w:p>
        </w:tc>
      </w:tr>
    </w:tbl>
    <w:p w:rsidR="00BE543C" w:rsidRPr="005F2E09" w:rsidRDefault="00BE543C">
      <w:pPr>
        <w:rPr>
          <w:rFonts w:ascii="Times New Roman" w:hAnsi="Times New Roman" w:cs="Times New Roman"/>
          <w:sz w:val="24"/>
          <w:szCs w:val="24"/>
        </w:rPr>
      </w:pPr>
    </w:p>
    <w:sectPr w:rsidR="00BE543C" w:rsidRPr="005F2E09" w:rsidSect="00BE543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11"/>
    <w:rsid w:val="00090631"/>
    <w:rsid w:val="000C799B"/>
    <w:rsid w:val="00133BDF"/>
    <w:rsid w:val="00186524"/>
    <w:rsid w:val="001E6CD4"/>
    <w:rsid w:val="00207F5D"/>
    <w:rsid w:val="00286DB7"/>
    <w:rsid w:val="002E1E5A"/>
    <w:rsid w:val="002E5208"/>
    <w:rsid w:val="002F2137"/>
    <w:rsid w:val="003837A1"/>
    <w:rsid w:val="00497B01"/>
    <w:rsid w:val="004C05CF"/>
    <w:rsid w:val="004C1B18"/>
    <w:rsid w:val="004D7AB7"/>
    <w:rsid w:val="00512C13"/>
    <w:rsid w:val="00571FDC"/>
    <w:rsid w:val="005D5855"/>
    <w:rsid w:val="005F2E09"/>
    <w:rsid w:val="006064EF"/>
    <w:rsid w:val="00613409"/>
    <w:rsid w:val="006B39C7"/>
    <w:rsid w:val="00806FD9"/>
    <w:rsid w:val="00891FD3"/>
    <w:rsid w:val="008D4F73"/>
    <w:rsid w:val="008E309F"/>
    <w:rsid w:val="00972FA0"/>
    <w:rsid w:val="00A92611"/>
    <w:rsid w:val="00AC7B72"/>
    <w:rsid w:val="00B87B3F"/>
    <w:rsid w:val="00BE543C"/>
    <w:rsid w:val="00C52470"/>
    <w:rsid w:val="00CA47BE"/>
    <w:rsid w:val="00CA6566"/>
    <w:rsid w:val="00CD3FAA"/>
    <w:rsid w:val="00D42461"/>
    <w:rsid w:val="00DC04E9"/>
    <w:rsid w:val="00DC7621"/>
    <w:rsid w:val="00E158D6"/>
    <w:rsid w:val="00E45B66"/>
    <w:rsid w:val="00F8696C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C18C-9D1E-4B1B-B026-1D640AAA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kabinet</dc:creator>
  <cp:keywords/>
  <dc:description/>
  <cp:lastModifiedBy>Метод Кабинет</cp:lastModifiedBy>
  <cp:revision>42</cp:revision>
  <cp:lastPrinted>2021-09-24T13:12:00Z</cp:lastPrinted>
  <dcterms:created xsi:type="dcterms:W3CDTF">2021-08-26T09:33:00Z</dcterms:created>
  <dcterms:modified xsi:type="dcterms:W3CDTF">2023-09-06T09:48:00Z</dcterms:modified>
</cp:coreProperties>
</file>